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C772" w14:textId="6E10DD20" w:rsidR="001F5AC1" w:rsidRDefault="00CB5695" w:rsidP="001F5AC1">
      <w:pPr>
        <w:pStyle w:val="Titel"/>
        <w:rPr>
          <w:color w:val="7F7F7F" w:themeColor="text1" w:themeTint="80"/>
        </w:rPr>
      </w:pPr>
      <w:sdt>
        <w:sdtPr>
          <w:rPr>
            <w:color w:val="4F6228" w:themeColor="accent3" w:themeShade="80"/>
          </w:rPr>
          <w:alias w:val="Projektname"/>
          <w:id w:val="1278522946"/>
          <w:placeholder>
            <w:docPart w:val="DF700D404B1343FDA746613622FB99B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F5AC1">
            <w:rPr>
              <w:color w:val="C1AE69"/>
            </w:rPr>
            <w:t>&lt;Projektname&gt;</w:t>
          </w:r>
        </w:sdtContent>
      </w:sdt>
      <w:r w:rsidR="001F5AC1">
        <w:br/>
      </w:r>
      <w:r w:rsidR="001F5AC1">
        <w:rPr>
          <w:color w:val="7F7F7F" w:themeColor="text1" w:themeTint="80"/>
        </w:rPr>
        <w:t>ANMELDEformular für EINREICHUNG</w:t>
      </w:r>
      <w:r w:rsidR="00D41F12">
        <w:rPr>
          <w:color w:val="7F7F7F" w:themeColor="text1" w:themeTint="80"/>
        </w:rPr>
        <w:t>EN</w:t>
      </w:r>
    </w:p>
    <w:sdt>
      <w:sdtPr>
        <w:rPr>
          <w:rFonts w:ascii="Arial" w:hAnsi="Arial" w:cs="Arial"/>
        </w:rPr>
        <w:id w:val="216403978"/>
        <w:placeholder>
          <w:docPart w:val="0D04DB7A447249BFA3EA043D3250380B"/>
        </w:placeholder>
        <w:showingPlcHdr/>
        <w:date>
          <w:dateFormat w:val="d. MMMM yyyy"/>
          <w:lid w:val="de-DE"/>
          <w:storeMappedDataAs w:val="dateTime"/>
          <w:calendar w:val="gregorian"/>
        </w:date>
      </w:sdtPr>
      <w:sdtEndPr/>
      <w:sdtContent>
        <w:p w14:paraId="2C6552FC" w14:textId="77777777" w:rsidR="001F5AC1" w:rsidRPr="001F5AC1" w:rsidRDefault="001F5AC1" w:rsidP="001F5AC1">
          <w:pPr>
            <w:pStyle w:val="Untertitel"/>
            <w:jc w:val="right"/>
            <w:rPr>
              <w:rFonts w:ascii="Arial" w:hAnsi="Arial" w:cs="Arial"/>
            </w:rPr>
          </w:pPr>
          <w:r w:rsidRPr="001F5AC1">
            <w:rPr>
              <w:rFonts w:ascii="Arial" w:hAnsi="Arial" w:cs="Arial"/>
              <w:color w:val="7F7F7F" w:themeColor="text1" w:themeTint="80"/>
            </w:rPr>
            <w:t>[Datum auswählen]</w:t>
          </w:r>
        </w:p>
      </w:sdtContent>
    </w:sdt>
    <w:p w14:paraId="462D4D9C" w14:textId="15A3F269" w:rsidR="001F5AC1" w:rsidRDefault="001F5AC1" w:rsidP="00D41F12">
      <w:pPr>
        <w:spacing w:line="240" w:lineRule="auto"/>
        <w:rPr>
          <w:rFonts w:cs="Arial"/>
        </w:rPr>
      </w:pPr>
      <w:r w:rsidRPr="001F5AC1">
        <w:rPr>
          <w:rFonts w:cs="Arial"/>
        </w:rPr>
        <w:t xml:space="preserve">Bitte Formular elektronisch ausfüllen und per E-Mail an </w:t>
      </w:r>
      <w:hyperlink r:id="rId8" w:history="1">
        <w:r w:rsidR="00B31CB8" w:rsidRPr="00416550">
          <w:rPr>
            <w:rStyle w:val="Hyperlink"/>
            <w:rFonts w:cs="Arial"/>
          </w:rPr>
          <w:t>office@fiabci.at</w:t>
        </w:r>
      </w:hyperlink>
      <w:r w:rsidR="00B31CB8">
        <w:rPr>
          <w:rFonts w:cs="Arial"/>
        </w:rPr>
        <w:t xml:space="preserve"> </w:t>
      </w:r>
      <w:r w:rsidRPr="001F5AC1">
        <w:rPr>
          <w:rFonts w:cs="Arial"/>
        </w:rPr>
        <w:t xml:space="preserve">übermitteln. </w:t>
      </w:r>
      <w:bookmarkStart w:id="0" w:name="_GoBack"/>
      <w:bookmarkEnd w:id="0"/>
    </w:p>
    <w:p w14:paraId="7AA1ACF5" w14:textId="27752AE4" w:rsidR="00D41F12" w:rsidRDefault="00D41F12" w:rsidP="00D41F12">
      <w:pPr>
        <w:spacing w:line="240" w:lineRule="auto"/>
        <w:rPr>
          <w:rFonts w:cs="Arial"/>
        </w:rPr>
      </w:pPr>
    </w:p>
    <w:p w14:paraId="54FB3848" w14:textId="77777777" w:rsidR="00D41F12" w:rsidRPr="001F5AC1" w:rsidRDefault="00D41F12" w:rsidP="00D41F12">
      <w:pPr>
        <w:spacing w:line="240" w:lineRule="auto"/>
        <w:rPr>
          <w:rFonts w:cs="Arial"/>
        </w:rPr>
      </w:pPr>
    </w:p>
    <w:tbl>
      <w:tblPr>
        <w:tblStyle w:val="Projekttabelle"/>
        <w:tblW w:w="5000"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280" w:firstRow="0" w:lastRow="0" w:firstColumn="1" w:lastColumn="0" w:noHBand="1" w:noVBand="0"/>
        <w:tblDescription w:val="Summary of key project information details such as client and project name."/>
      </w:tblPr>
      <w:tblGrid>
        <w:gridCol w:w="2132"/>
        <w:gridCol w:w="2847"/>
        <w:gridCol w:w="1852"/>
        <w:gridCol w:w="2229"/>
      </w:tblGrid>
      <w:tr w:rsidR="001F5AC1" w:rsidRPr="001F5AC1" w14:paraId="4C3177D7" w14:textId="77777777" w:rsidTr="001F5AC1">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3073F20" w14:textId="77777777" w:rsidR="001F5AC1" w:rsidRPr="001F5AC1" w:rsidRDefault="001F5AC1">
            <w:pPr>
              <w:spacing w:line="240" w:lineRule="auto"/>
              <w:rPr>
                <w:rFonts w:cs="Arial"/>
                <w:sz w:val="16"/>
              </w:rPr>
            </w:pPr>
            <w:r w:rsidRPr="001F5AC1">
              <w:rPr>
                <w:rFonts w:cs="Arial"/>
                <w:sz w:val="16"/>
              </w:rPr>
              <w:t>Projektname</w:t>
            </w:r>
          </w:p>
        </w:tc>
        <w:tc>
          <w:tcPr>
            <w:tcW w:w="1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0D8637" w14:textId="77777777" w:rsidR="001F5AC1" w:rsidRPr="001F5AC1" w:rsidRDefault="00CB5695">
            <w:pPr>
              <w:spacing w:line="240" w:lineRule="auto"/>
              <w:cnfStyle w:val="000000000000" w:firstRow="0" w:lastRow="0" w:firstColumn="0" w:lastColumn="0" w:oddVBand="0" w:evenVBand="0" w:oddHBand="0" w:evenHBand="0" w:firstRowFirstColumn="0" w:firstRowLastColumn="0" w:lastRowFirstColumn="0" w:lastRowLastColumn="0"/>
              <w:rPr>
                <w:rFonts w:cs="Arial"/>
                <w:sz w:val="16"/>
              </w:rPr>
            </w:pPr>
            <w:sdt>
              <w:sdtPr>
                <w:rPr>
                  <w:rFonts w:cs="Arial"/>
                  <w:color w:val="C1AE69"/>
                  <w:sz w:val="16"/>
                </w:rPr>
                <w:alias w:val="Projektname"/>
                <w:id w:val="-713044907"/>
                <w:placeholder>
                  <w:docPart w:val="157471B81C5645FBA02CFF899396E9C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F5AC1" w:rsidRPr="001F5AC1">
                  <w:rPr>
                    <w:rFonts w:cs="Arial"/>
                    <w:b/>
                    <w:color w:val="C1AE69"/>
                    <w:sz w:val="16"/>
                  </w:rPr>
                  <w:t>&lt;Projektname&gt;</w:t>
                </w:r>
              </w:sdtContent>
            </w:sdt>
          </w:p>
        </w:tc>
        <w:tc>
          <w:tcPr>
            <w:cnfStyle w:val="000010000000" w:firstRow="0" w:lastRow="0" w:firstColumn="0" w:lastColumn="0" w:oddVBand="1" w:evenVBand="0" w:oddHBand="0" w:evenHBand="0" w:firstRowFirstColumn="0" w:firstRowLastColumn="0" w:lastRowFirstColumn="0" w:lastRowLastColumn="0"/>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E2D2C9" w14:textId="0E59C91D" w:rsidR="001F5AC1" w:rsidRPr="001F5AC1" w:rsidRDefault="002268FB" w:rsidP="002268FB">
            <w:pPr>
              <w:spacing w:line="240" w:lineRule="auto"/>
              <w:jc w:val="left"/>
              <w:rPr>
                <w:rFonts w:cs="Arial"/>
                <w:sz w:val="16"/>
              </w:rPr>
            </w:pPr>
            <w:r w:rsidRPr="001F5AC1">
              <w:rPr>
                <w:rFonts w:cs="Arial"/>
                <w:sz w:val="16"/>
              </w:rPr>
              <w:t>Einreicher des Projekts</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BD2497" w14:textId="7DCFFE3C" w:rsidR="001F5AC1" w:rsidRPr="001F5AC1" w:rsidRDefault="00D41F12">
            <w:pPr>
              <w:spacing w:line="240" w:lineRule="auto"/>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(Unternehmen)</w:t>
            </w:r>
          </w:p>
        </w:tc>
      </w:tr>
      <w:tr w:rsidR="001F5AC1" w:rsidRPr="001F5AC1" w14:paraId="392E1154" w14:textId="77777777" w:rsidTr="001F5AC1">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0CF5BC8" w14:textId="77777777" w:rsidR="001F5AC1" w:rsidRPr="001F5AC1" w:rsidRDefault="001F5AC1">
            <w:pPr>
              <w:spacing w:line="240" w:lineRule="auto"/>
              <w:rPr>
                <w:rFonts w:cs="Arial"/>
                <w:sz w:val="16"/>
              </w:rPr>
            </w:pPr>
            <w:r w:rsidRPr="001F5AC1">
              <w:rPr>
                <w:rFonts w:cs="Arial"/>
                <w:sz w:val="16"/>
              </w:rPr>
              <w:t xml:space="preserve">Kategorie des Projekts </w:t>
            </w:r>
          </w:p>
        </w:tc>
        <w:tc>
          <w:tcPr>
            <w:tcW w:w="1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00D7FB" w14:textId="199922E2" w:rsidR="001F5AC1" w:rsidRPr="001F5AC1" w:rsidRDefault="001F5AC1" w:rsidP="001F5AC1">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r w:rsidRPr="001F5AC1">
              <w:rPr>
                <w:rFonts w:cs="Arial"/>
                <w:sz w:val="16"/>
              </w:rPr>
              <w:t xml:space="preserve">(Bitte </w:t>
            </w:r>
            <w:r w:rsidR="00D41F12">
              <w:rPr>
                <w:rFonts w:cs="Arial"/>
                <w:sz w:val="16"/>
              </w:rPr>
              <w:t xml:space="preserve">eins </w:t>
            </w:r>
            <w:r w:rsidRPr="001F5AC1">
              <w:rPr>
                <w:rFonts w:cs="Arial"/>
                <w:sz w:val="16"/>
              </w:rPr>
              <w:t>auswählen: Wohnen, Gewerbe, Hotel, Altbau oder Spezialimmobilien)</w:t>
            </w:r>
          </w:p>
        </w:tc>
        <w:tc>
          <w:tcPr>
            <w:cnfStyle w:val="000010000000" w:firstRow="0" w:lastRow="0" w:firstColumn="0" w:lastColumn="0" w:oddVBand="1" w:evenVBand="0" w:oddHBand="0" w:evenHBand="0" w:firstRowFirstColumn="0" w:firstRowLastColumn="0" w:lastRowFirstColumn="0" w:lastRowLastColumn="0"/>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6A873C" w14:textId="05199383" w:rsidR="001F5AC1" w:rsidRPr="001F5AC1" w:rsidRDefault="00D41F12">
            <w:pPr>
              <w:spacing w:line="240" w:lineRule="auto"/>
              <w:rPr>
                <w:rFonts w:cs="Arial"/>
                <w:sz w:val="16"/>
              </w:rPr>
            </w:pPr>
            <w:r w:rsidRPr="001F5AC1">
              <w:rPr>
                <w:rFonts w:cs="Arial"/>
                <w:sz w:val="16"/>
              </w:rPr>
              <w:t>Ansprechperson</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D2D47A" w14:textId="26CDB61C" w:rsidR="001F5AC1" w:rsidRPr="001F5AC1" w:rsidRDefault="00D41F12" w:rsidP="001F5AC1">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 xml:space="preserve"> </w:t>
            </w:r>
            <w:r w:rsidRPr="001F5AC1">
              <w:rPr>
                <w:rFonts w:cs="Arial"/>
                <w:sz w:val="16"/>
              </w:rPr>
              <w:t>(Name und Position)</w:t>
            </w:r>
          </w:p>
        </w:tc>
      </w:tr>
      <w:tr w:rsidR="001F5AC1" w:rsidRPr="001F5AC1" w14:paraId="171A6750" w14:textId="77777777" w:rsidTr="001F5AC1">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75BA885" w14:textId="77777777" w:rsidR="001F5AC1" w:rsidRPr="001F5AC1" w:rsidRDefault="001F5AC1">
            <w:pPr>
              <w:spacing w:line="240" w:lineRule="auto"/>
              <w:rPr>
                <w:rFonts w:cs="Arial"/>
                <w:sz w:val="16"/>
              </w:rPr>
            </w:pPr>
            <w:r w:rsidRPr="001F5AC1">
              <w:rPr>
                <w:rFonts w:cs="Arial"/>
                <w:sz w:val="16"/>
              </w:rPr>
              <w:t xml:space="preserve">Anschrift des Projekts: </w:t>
            </w:r>
          </w:p>
        </w:tc>
        <w:tc>
          <w:tcPr>
            <w:tcW w:w="1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29E6C" w14:textId="77777777" w:rsidR="001F5AC1" w:rsidRDefault="001F5AC1" w:rsidP="00D41F1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r w:rsidRPr="001F5AC1">
              <w:rPr>
                <w:rFonts w:cs="Arial"/>
                <w:sz w:val="16"/>
              </w:rPr>
              <w:t>(Straße, PLZ, Ort)</w:t>
            </w:r>
          </w:p>
          <w:p w14:paraId="4CCFEA08" w14:textId="599D0EEE" w:rsidR="00D41F12" w:rsidRPr="001F5AC1" w:rsidRDefault="00D41F12" w:rsidP="00D41F1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010000000" w:firstRow="0" w:lastRow="0" w:firstColumn="0" w:lastColumn="0" w:oddVBand="1" w:evenVBand="0" w:oddHBand="0" w:evenHBand="0" w:firstRowFirstColumn="0" w:firstRowLastColumn="0" w:lastRowFirstColumn="0" w:lastRowLastColumn="0"/>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F521497" w14:textId="05CB58C5" w:rsidR="001F5AC1" w:rsidRPr="001F5AC1" w:rsidRDefault="00D41F12">
            <w:pPr>
              <w:spacing w:line="240" w:lineRule="auto"/>
              <w:rPr>
                <w:rFonts w:cs="Arial"/>
                <w:sz w:val="16"/>
              </w:rPr>
            </w:pPr>
            <w:r w:rsidRPr="001F5AC1">
              <w:rPr>
                <w:rFonts w:cs="Arial"/>
                <w:sz w:val="16"/>
              </w:rPr>
              <w:t>E-Mail</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AECBCF8" w14:textId="236734DE" w:rsidR="001F5AC1" w:rsidRPr="001F5AC1" w:rsidRDefault="00D41F12" w:rsidP="001F5AC1">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(E-Mail)</w:t>
            </w:r>
          </w:p>
        </w:tc>
      </w:tr>
      <w:tr w:rsidR="001F5AC1" w:rsidRPr="001F5AC1" w14:paraId="7133F564" w14:textId="77777777" w:rsidTr="001F5AC1">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AA5B049" w14:textId="66C263BE" w:rsidR="001F5AC1" w:rsidRPr="001F5AC1" w:rsidRDefault="002268FB" w:rsidP="001F5AC1">
            <w:pPr>
              <w:spacing w:line="240" w:lineRule="auto"/>
              <w:jc w:val="left"/>
              <w:rPr>
                <w:rFonts w:cs="Arial"/>
                <w:sz w:val="16"/>
              </w:rPr>
            </w:pPr>
            <w:r w:rsidRPr="001F5AC1">
              <w:rPr>
                <w:rFonts w:cs="Arial"/>
                <w:sz w:val="16"/>
              </w:rPr>
              <w:t xml:space="preserve">Inbetriebnahme </w:t>
            </w:r>
            <w:r>
              <w:rPr>
                <w:rFonts w:cs="Arial"/>
                <w:sz w:val="16"/>
              </w:rPr>
              <w:t>bzw.</w:t>
            </w:r>
            <w:r w:rsidRPr="001F5AC1">
              <w:rPr>
                <w:rFonts w:cs="Arial"/>
                <w:sz w:val="16"/>
              </w:rPr>
              <w:t xml:space="preserve"> Fertigstellungsdatum des Projekts</w:t>
            </w:r>
          </w:p>
        </w:tc>
        <w:tc>
          <w:tcPr>
            <w:tcW w:w="1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68AC92" w14:textId="3FB5C12B" w:rsidR="001F5AC1" w:rsidRPr="001F5AC1" w:rsidRDefault="00D41F12" w:rsidP="001F5AC1">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(Datum)</w:t>
            </w:r>
            <w:r w:rsidR="001F5AC1" w:rsidRPr="001F5AC1">
              <w:rPr>
                <w:rFonts w:cs="Arial"/>
                <w:sz w:val="16"/>
              </w:rPr>
              <w:br/>
            </w:r>
          </w:p>
          <w:p w14:paraId="07B144E5" w14:textId="77777777" w:rsidR="001F5AC1" w:rsidRPr="001F5AC1" w:rsidRDefault="001F5AC1" w:rsidP="001F5AC1">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p>
          <w:p w14:paraId="36ACAF3A" w14:textId="77777777" w:rsidR="001F5AC1" w:rsidRPr="001F5AC1" w:rsidRDefault="001F5AC1" w:rsidP="001F5AC1">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010000000" w:firstRow="0" w:lastRow="0" w:firstColumn="0" w:lastColumn="0" w:oddVBand="1" w:evenVBand="0" w:oddHBand="0" w:evenHBand="0" w:firstRowFirstColumn="0" w:firstRowLastColumn="0" w:lastRowFirstColumn="0" w:lastRowLastColumn="0"/>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9CB1A17" w14:textId="22DBF23F" w:rsidR="001F5AC1" w:rsidRPr="001F5AC1" w:rsidRDefault="00D41F12">
            <w:pPr>
              <w:spacing w:line="240" w:lineRule="auto"/>
              <w:rPr>
                <w:rFonts w:cs="Arial"/>
                <w:sz w:val="16"/>
              </w:rPr>
            </w:pPr>
            <w:r w:rsidRPr="001F5AC1">
              <w:rPr>
                <w:rFonts w:cs="Arial"/>
                <w:sz w:val="16"/>
              </w:rPr>
              <w:t>Rechnungsadresse für Einreichgebühr</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FB4ABEA" w14:textId="3CD022AB" w:rsidR="001F5AC1" w:rsidRPr="001F5AC1" w:rsidRDefault="00D41F12" w:rsidP="001F5AC1">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(Adresse)</w:t>
            </w:r>
          </w:p>
        </w:tc>
      </w:tr>
      <w:tr w:rsidR="001F5AC1" w:rsidRPr="001F5AC1" w14:paraId="68C7CF88" w14:textId="77777777" w:rsidTr="001F5AC1">
        <w:tc>
          <w:tcPr>
            <w:cnfStyle w:val="000010000000" w:firstRow="0" w:lastRow="0" w:firstColumn="0" w:lastColumn="0" w:oddVBand="1" w:evenVBand="0" w:oddHBand="0" w:evenHBand="0" w:firstRowFirstColumn="0" w:firstRowLastColumn="0" w:lastRowFirstColumn="0" w:lastRowLastColumn="0"/>
            <w:tcW w:w="117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159DECF" w14:textId="515D5D26" w:rsidR="001F5AC1" w:rsidRPr="001F5AC1" w:rsidRDefault="001F5AC1">
            <w:pPr>
              <w:spacing w:line="240" w:lineRule="auto"/>
              <w:rPr>
                <w:rFonts w:cs="Arial"/>
                <w:sz w:val="16"/>
              </w:rPr>
            </w:pPr>
          </w:p>
        </w:tc>
        <w:tc>
          <w:tcPr>
            <w:tcW w:w="1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5912E" w14:textId="77777777" w:rsidR="001F5AC1" w:rsidRPr="001F5AC1" w:rsidRDefault="001F5AC1">
            <w:pPr>
              <w:spacing w:line="240" w:lineRule="auto"/>
              <w:cnfStyle w:val="000000000000" w:firstRow="0" w:lastRow="0" w:firstColumn="0" w:lastColumn="0" w:oddVBand="0" w:evenVBand="0" w:oddHBand="0" w:evenHBand="0" w:firstRowFirstColumn="0" w:firstRowLastColumn="0" w:lastRowFirstColumn="0" w:lastRowLastColumn="0"/>
              <w:rPr>
                <w:rFonts w:cs="Arial"/>
                <w:sz w:val="16"/>
              </w:rPr>
            </w:pPr>
          </w:p>
        </w:tc>
        <w:tc>
          <w:tcPr>
            <w:cnfStyle w:val="000010000000" w:firstRow="0" w:lastRow="0" w:firstColumn="0" w:lastColumn="0" w:oddVBand="1" w:evenVBand="0" w:oddHBand="0" w:evenHBand="0" w:firstRowFirstColumn="0" w:firstRowLastColumn="0" w:lastRowFirstColumn="0" w:lastRowLastColumn="0"/>
            <w:tcW w:w="10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95F4D6D" w14:textId="77777777" w:rsidR="001F5AC1" w:rsidRPr="001F5AC1" w:rsidRDefault="001F5AC1">
            <w:pPr>
              <w:spacing w:line="240" w:lineRule="auto"/>
              <w:rPr>
                <w:rFonts w:cs="Arial"/>
                <w:sz w:val="16"/>
              </w:rPr>
            </w:pPr>
            <w:r w:rsidRPr="001F5AC1">
              <w:rPr>
                <w:rFonts w:cs="Arial"/>
                <w:sz w:val="16"/>
              </w:rPr>
              <w:t>Telefon</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A45E2" w14:textId="5B12FA98" w:rsidR="001F5AC1" w:rsidRPr="001F5AC1" w:rsidRDefault="00D41F12" w:rsidP="001F5AC1">
            <w:pPr>
              <w:spacing w:line="240" w:lineRule="auto"/>
              <w:jc w:val="left"/>
              <w:cnfStyle w:val="000000000000" w:firstRow="0" w:lastRow="0" w:firstColumn="0" w:lastColumn="0" w:oddVBand="0" w:evenVBand="0" w:oddHBand="0" w:evenHBand="0" w:firstRowFirstColumn="0" w:firstRowLastColumn="0" w:lastRowFirstColumn="0" w:lastRowLastColumn="0"/>
              <w:rPr>
                <w:rFonts w:cs="Arial"/>
                <w:sz w:val="16"/>
              </w:rPr>
            </w:pPr>
            <w:r>
              <w:rPr>
                <w:rFonts w:cs="Arial"/>
                <w:sz w:val="16"/>
              </w:rPr>
              <w:t>(Tel)</w:t>
            </w:r>
          </w:p>
        </w:tc>
      </w:tr>
    </w:tbl>
    <w:p w14:paraId="54718BD7" w14:textId="073D3364" w:rsidR="001F5AC1" w:rsidRPr="001F5AC1" w:rsidRDefault="00D41F12" w:rsidP="00D41F12">
      <w:pPr>
        <w:spacing w:line="240" w:lineRule="auto"/>
        <w:rPr>
          <w:rFonts w:cs="Arial"/>
          <w:color w:val="404040" w:themeColor="text1" w:themeTint="BF"/>
          <w:sz w:val="22"/>
          <w:szCs w:val="22"/>
        </w:rPr>
      </w:pPr>
      <w:r>
        <w:rPr>
          <w:rFonts w:cs="Arial"/>
          <w:b/>
          <w:sz w:val="22"/>
          <w:szCs w:val="22"/>
        </w:rPr>
        <w:br/>
      </w:r>
      <w:r w:rsidR="001F5AC1" w:rsidRPr="001F5AC1">
        <w:rPr>
          <w:rFonts w:cs="Arial"/>
          <w:b/>
          <w:sz w:val="22"/>
          <w:szCs w:val="22"/>
        </w:rPr>
        <w:t>Der Einreicher des Projekts ist:</w:t>
      </w:r>
      <w:r w:rsidR="001F5AC1" w:rsidRPr="001F5AC1">
        <w:rPr>
          <w:rFonts w:cs="Arial"/>
          <w:sz w:val="22"/>
          <w:szCs w:val="22"/>
        </w:rPr>
        <w:t xml:space="preserve"> (bitte im </w:t>
      </w:r>
      <w:r>
        <w:rPr>
          <w:rFonts w:cs="Arial"/>
          <w:sz w:val="22"/>
          <w:szCs w:val="22"/>
        </w:rPr>
        <w:t>Falle</w:t>
      </w:r>
      <w:r w:rsidR="001F5AC1" w:rsidRPr="001F5AC1">
        <w:rPr>
          <w:rFonts w:cs="Arial"/>
          <w:sz w:val="22"/>
          <w:szCs w:val="22"/>
        </w:rPr>
        <w:t xml:space="preserve"> einer Mitgliedschaft mit </w:t>
      </w:r>
      <w:r w:rsidR="001F5AC1" w:rsidRPr="001F5AC1">
        <w:rPr>
          <w:rFonts w:cs="Arial"/>
          <w:b/>
          <w:sz w:val="22"/>
          <w:szCs w:val="22"/>
        </w:rPr>
        <w:t>X</w:t>
      </w:r>
      <w:r w:rsidR="001F5AC1" w:rsidRPr="001F5AC1">
        <w:rPr>
          <w:rFonts w:cs="Arial"/>
          <w:sz w:val="22"/>
          <w:szCs w:val="22"/>
        </w:rPr>
        <w:t xml:space="preserve"> kennzeichnen)</w:t>
      </w:r>
    </w:p>
    <w:p w14:paraId="230EA57A" w14:textId="1C70375B" w:rsidR="001F5AC1" w:rsidRDefault="001F5AC1" w:rsidP="001F5AC1">
      <w:pPr>
        <w:pStyle w:val="Aufzhlungszeichen"/>
        <w:numPr>
          <w:ilvl w:val="0"/>
          <w:numId w:val="0"/>
        </w:numPr>
        <w:tabs>
          <w:tab w:val="left" w:pos="708"/>
        </w:tabs>
        <w:ind w:left="432"/>
        <w:rPr>
          <w:rFonts w:ascii="Arial" w:hAnsi="Arial" w:cs="Arial"/>
          <w:b/>
          <w:sz w:val="22"/>
        </w:rPr>
      </w:pPr>
      <w:r w:rsidRPr="001F5AC1">
        <w:rPr>
          <w:rFonts w:ascii="Arial" w:hAnsi="Arial" w:cs="Arial"/>
          <w:b/>
          <w:sz w:val="22"/>
        </w:rPr>
        <w:t xml:space="preserve"> </w:t>
      </w:r>
      <w:r w:rsidRPr="001F5AC1">
        <w:rPr>
          <w:rFonts w:ascii="Arial" w:hAnsi="Arial" w:cs="Arial"/>
          <w:sz w:val="22"/>
          <w:highlight w:val="lightGray"/>
        </w:rPr>
        <w:t>[      </w:t>
      </w:r>
      <w:proofErr w:type="gramStart"/>
      <w:r w:rsidRPr="001F5AC1">
        <w:rPr>
          <w:rFonts w:ascii="Arial" w:hAnsi="Arial" w:cs="Arial"/>
          <w:sz w:val="22"/>
          <w:highlight w:val="lightGray"/>
        </w:rPr>
        <w:t>  ]</w:t>
      </w:r>
      <w:proofErr w:type="gramEnd"/>
      <w:r w:rsidRPr="001F5AC1">
        <w:rPr>
          <w:rFonts w:ascii="Arial" w:hAnsi="Arial" w:cs="Arial"/>
          <w:b/>
          <w:sz w:val="22"/>
        </w:rPr>
        <w:t xml:space="preserve"> FIABCI Mitglied</w:t>
      </w:r>
      <w:r w:rsidRPr="001F5AC1">
        <w:rPr>
          <w:rFonts w:ascii="Arial" w:hAnsi="Arial" w:cs="Arial"/>
          <w:b/>
          <w:sz w:val="22"/>
        </w:rPr>
        <w:tab/>
      </w:r>
      <w:r w:rsidRPr="001F5AC1">
        <w:rPr>
          <w:rFonts w:ascii="Arial" w:hAnsi="Arial" w:cs="Arial"/>
          <w:b/>
          <w:sz w:val="22"/>
        </w:rPr>
        <w:tab/>
      </w:r>
      <w:r w:rsidRPr="001F5AC1">
        <w:rPr>
          <w:rFonts w:ascii="Arial" w:hAnsi="Arial" w:cs="Arial"/>
          <w:b/>
          <w:sz w:val="22"/>
        </w:rPr>
        <w:tab/>
        <w:t xml:space="preserve"> </w:t>
      </w:r>
      <w:r w:rsidRPr="001F5AC1">
        <w:rPr>
          <w:rFonts w:ascii="Arial" w:hAnsi="Arial" w:cs="Arial"/>
          <w:sz w:val="22"/>
          <w:highlight w:val="lightGray"/>
        </w:rPr>
        <w:t>[        ]</w:t>
      </w:r>
      <w:r w:rsidRPr="001F5AC1">
        <w:rPr>
          <w:rFonts w:ascii="Arial" w:hAnsi="Arial" w:cs="Arial"/>
          <w:b/>
          <w:sz w:val="22"/>
        </w:rPr>
        <w:t xml:space="preserve"> ÖVI Mitglied</w:t>
      </w:r>
    </w:p>
    <w:p w14:paraId="18085103" w14:textId="32E062F2" w:rsidR="00D41F12" w:rsidRPr="00D41F12" w:rsidRDefault="00D41F12" w:rsidP="00D41F12">
      <w:pPr>
        <w:pStyle w:val="Aufzhlungszeichen"/>
        <w:numPr>
          <w:ilvl w:val="0"/>
          <w:numId w:val="0"/>
        </w:numPr>
        <w:tabs>
          <w:tab w:val="left" w:pos="708"/>
        </w:tabs>
        <w:rPr>
          <w:rFonts w:ascii="Arial" w:eastAsia="Times New Roman" w:hAnsi="Arial" w:cs="Arial"/>
          <w:color w:val="auto"/>
          <w:sz w:val="20"/>
          <w:szCs w:val="20"/>
        </w:rPr>
      </w:pPr>
      <w:r w:rsidRPr="00D41F12">
        <w:rPr>
          <w:rFonts w:ascii="Arial" w:eastAsia="Times New Roman" w:hAnsi="Arial" w:cs="Arial"/>
          <w:color w:val="auto"/>
          <w:sz w:val="20"/>
          <w:szCs w:val="20"/>
        </w:rPr>
        <w:t>Hinweis:</w:t>
      </w:r>
      <w:r>
        <w:rPr>
          <w:rFonts w:ascii="Arial" w:eastAsia="Times New Roman" w:hAnsi="Arial" w:cs="Arial"/>
          <w:color w:val="auto"/>
          <w:sz w:val="20"/>
          <w:szCs w:val="20"/>
        </w:rPr>
        <w:t xml:space="preserve"> </w:t>
      </w:r>
      <w:r w:rsidRPr="00D41F12">
        <w:rPr>
          <w:rFonts w:ascii="Arial" w:eastAsia="Times New Roman" w:hAnsi="Arial" w:cs="Arial"/>
          <w:color w:val="auto"/>
          <w:sz w:val="20"/>
          <w:szCs w:val="20"/>
        </w:rPr>
        <w:t>Die Teilnahmegebühr für Projekteinreichungen beträgt regulär</w:t>
      </w:r>
      <w:r>
        <w:rPr>
          <w:rFonts w:ascii="Arial" w:eastAsia="Times New Roman" w:hAnsi="Arial" w:cs="Arial"/>
          <w:color w:val="auto"/>
          <w:sz w:val="20"/>
          <w:szCs w:val="20"/>
        </w:rPr>
        <w:t xml:space="preserve"> </w:t>
      </w:r>
      <w:r w:rsidRPr="00D41F12">
        <w:rPr>
          <w:rFonts w:ascii="Arial" w:eastAsia="Times New Roman" w:hAnsi="Arial" w:cs="Arial"/>
          <w:color w:val="auto"/>
          <w:sz w:val="20"/>
          <w:szCs w:val="20"/>
        </w:rPr>
        <w:t xml:space="preserve">€ 600 zzgl. </w:t>
      </w:r>
      <w:r>
        <w:rPr>
          <w:rFonts w:ascii="Arial" w:eastAsia="Times New Roman" w:hAnsi="Arial" w:cs="Arial"/>
          <w:color w:val="auto"/>
          <w:sz w:val="20"/>
          <w:szCs w:val="20"/>
        </w:rPr>
        <w:t>10%</w:t>
      </w:r>
      <w:r w:rsidRPr="00D41F12">
        <w:rPr>
          <w:rFonts w:ascii="Arial" w:eastAsia="Times New Roman" w:hAnsi="Arial" w:cs="Arial"/>
          <w:color w:val="auto"/>
          <w:sz w:val="20"/>
          <w:szCs w:val="20"/>
        </w:rPr>
        <w:t>USt.,</w:t>
      </w:r>
      <w:r>
        <w:rPr>
          <w:rFonts w:ascii="Arial" w:eastAsia="Times New Roman" w:hAnsi="Arial" w:cs="Arial"/>
          <w:color w:val="auto"/>
          <w:sz w:val="20"/>
          <w:szCs w:val="20"/>
        </w:rPr>
        <w:br/>
      </w:r>
      <w:r w:rsidRPr="00D41F12">
        <w:rPr>
          <w:rFonts w:ascii="Arial" w:eastAsia="Times New Roman" w:hAnsi="Arial" w:cs="Arial"/>
          <w:color w:val="auto"/>
          <w:sz w:val="20"/>
          <w:szCs w:val="20"/>
        </w:rPr>
        <w:t xml:space="preserve">für FIABCI und ÖVI Mitglieder € 400 zzgl. </w:t>
      </w:r>
      <w:r>
        <w:rPr>
          <w:rFonts w:ascii="Arial" w:eastAsia="Times New Roman" w:hAnsi="Arial" w:cs="Arial"/>
          <w:color w:val="auto"/>
          <w:sz w:val="20"/>
          <w:szCs w:val="20"/>
        </w:rPr>
        <w:t xml:space="preserve">10% </w:t>
      </w:r>
      <w:proofErr w:type="spellStart"/>
      <w:r w:rsidRPr="00D41F12">
        <w:rPr>
          <w:rFonts w:ascii="Arial" w:eastAsia="Times New Roman" w:hAnsi="Arial" w:cs="Arial"/>
          <w:color w:val="auto"/>
          <w:sz w:val="20"/>
          <w:szCs w:val="20"/>
        </w:rPr>
        <w:t>USt</w:t>
      </w:r>
      <w:proofErr w:type="spellEnd"/>
      <w:r w:rsidRPr="00D41F12">
        <w:rPr>
          <w:rFonts w:ascii="Arial" w:eastAsia="Times New Roman" w:hAnsi="Arial" w:cs="Arial"/>
          <w:color w:val="auto"/>
          <w:sz w:val="20"/>
          <w:szCs w:val="20"/>
        </w:rPr>
        <w:t>.</w:t>
      </w:r>
      <w:r w:rsidRPr="00D41F12">
        <w:rPr>
          <w:rFonts w:ascii="Arial" w:eastAsia="Times New Roman" w:hAnsi="Arial" w:cs="Arial"/>
          <w:color w:val="auto"/>
          <w:sz w:val="20"/>
          <w:szCs w:val="20"/>
        </w:rPr>
        <w:br/>
      </w:r>
    </w:p>
    <w:p w14:paraId="03EF0228" w14:textId="2AF4BFAF" w:rsidR="001F5AC1" w:rsidRPr="00D41F12" w:rsidRDefault="001F5AC1" w:rsidP="001F5AC1">
      <w:pPr>
        <w:spacing w:line="240" w:lineRule="auto"/>
        <w:rPr>
          <w:rFonts w:cs="Arial"/>
        </w:rPr>
      </w:pPr>
      <w:r w:rsidRPr="00D41F12">
        <w:rPr>
          <w:rFonts w:cs="Arial"/>
          <w:sz w:val="20"/>
          <w:highlight w:val="lightGray"/>
        </w:rPr>
        <w:t>[      </w:t>
      </w:r>
      <w:proofErr w:type="gramStart"/>
      <w:r w:rsidRPr="00D41F12">
        <w:rPr>
          <w:rFonts w:cs="Arial"/>
          <w:sz w:val="20"/>
          <w:highlight w:val="lightGray"/>
        </w:rPr>
        <w:t>  ]</w:t>
      </w:r>
      <w:proofErr w:type="gramEnd"/>
      <w:r w:rsidRPr="00D41F12">
        <w:rPr>
          <w:rFonts w:cs="Arial"/>
          <w:sz w:val="20"/>
        </w:rPr>
        <w:t xml:space="preserve"> (bitte mit </w:t>
      </w:r>
      <w:r w:rsidRPr="00D41F12">
        <w:rPr>
          <w:rFonts w:cs="Arial"/>
          <w:b/>
          <w:sz w:val="20"/>
        </w:rPr>
        <w:t>X</w:t>
      </w:r>
      <w:r w:rsidRPr="00D41F12">
        <w:rPr>
          <w:rFonts w:cs="Arial"/>
          <w:sz w:val="20"/>
        </w:rPr>
        <w:t xml:space="preserve"> kennzeichnen) </w:t>
      </w:r>
      <w:r w:rsidRPr="00D41F12">
        <w:rPr>
          <w:rFonts w:cs="Arial"/>
        </w:rPr>
        <w:t xml:space="preserve">Ich/Wir stimme(n) den </w:t>
      </w:r>
      <w:r w:rsidRPr="00D41F12">
        <w:rPr>
          <w:rFonts w:cs="Arial"/>
          <w:b/>
        </w:rPr>
        <w:t>Teilnahmebedingungen im</w:t>
      </w:r>
      <w:r w:rsidRPr="00D41F12">
        <w:rPr>
          <w:rFonts w:cs="Arial"/>
        </w:rPr>
        <w:t xml:space="preserve"> </w:t>
      </w:r>
      <w:r w:rsidRPr="00D41F12">
        <w:rPr>
          <w:rFonts w:cs="Arial"/>
          <w:b/>
        </w:rPr>
        <w:t>Factsheet</w:t>
      </w:r>
      <w:r w:rsidRPr="00D41F12">
        <w:rPr>
          <w:rFonts w:cs="Arial"/>
        </w:rPr>
        <w:t xml:space="preserve"> ausdrücklich zu. Mit der Zustimmung zu den Teilnahmebedingungen stimme(n) ich / wir auch der in den Teilnahmebedingungen enthaltenen Zustimmung zur Datenverarbeitung in vorgesehenen Umfang zu. Ich/Wir versichere/versichern die Formulare zur FIABCI Prix d'Excellence Projekteinreichung jeweils vollständig und wahrheitsgemäß ausgefüllt zu haben.</w:t>
      </w:r>
    </w:p>
    <w:p w14:paraId="0A6A658F" w14:textId="77777777" w:rsidR="001F5AC1" w:rsidRPr="00D41F12" w:rsidRDefault="001F5AC1" w:rsidP="001F5AC1">
      <w:pPr>
        <w:spacing w:line="240" w:lineRule="auto"/>
        <w:rPr>
          <w:rFonts w:cs="Arial"/>
          <w:sz w:val="16"/>
        </w:rPr>
      </w:pPr>
    </w:p>
    <w:p w14:paraId="03325AED" w14:textId="07C33EB3" w:rsidR="001F5AC1" w:rsidRPr="00D41F12" w:rsidRDefault="001F5AC1" w:rsidP="001F5AC1">
      <w:pPr>
        <w:spacing w:line="240" w:lineRule="auto"/>
        <w:rPr>
          <w:rFonts w:cs="Arial"/>
        </w:rPr>
      </w:pPr>
      <w:r w:rsidRPr="00D41F12">
        <w:rPr>
          <w:rFonts w:cs="Arial"/>
          <w:sz w:val="20"/>
          <w:highlight w:val="lightGray"/>
        </w:rPr>
        <w:t>[        ]</w:t>
      </w:r>
      <w:r w:rsidRPr="00D41F12">
        <w:rPr>
          <w:rFonts w:cs="Arial"/>
          <w:sz w:val="20"/>
        </w:rPr>
        <w:t xml:space="preserve"> (bitte mit </w:t>
      </w:r>
      <w:r w:rsidRPr="00D41F12">
        <w:rPr>
          <w:rFonts w:cs="Arial"/>
          <w:b/>
          <w:sz w:val="20"/>
        </w:rPr>
        <w:t>X</w:t>
      </w:r>
      <w:r w:rsidRPr="00D41F12">
        <w:rPr>
          <w:rFonts w:cs="Arial"/>
          <w:sz w:val="20"/>
        </w:rPr>
        <w:t xml:space="preserve"> kennzeichnen) </w:t>
      </w:r>
      <w:r w:rsidRPr="00D41F12">
        <w:rPr>
          <w:rFonts w:cs="Arial"/>
        </w:rPr>
        <w:t>Ich/Wir stimmen der Weitergabe meiner im Rahmen des FIABCI Prix d'Excellence erhobenen Daten an den in den Teilnahmebedingungen unter Punkt "Optionale Zustimmung zur Datenweitergabe" genannten Personenkreis zu. Diese Zustimmung gilt ohne zeitliche Beschränkung bis zu meinem schriftlichen Widerruf.</w:t>
      </w:r>
    </w:p>
    <w:p w14:paraId="6848FF04" w14:textId="493A1C76" w:rsidR="001F5AC1" w:rsidRDefault="001F5AC1" w:rsidP="001F5AC1">
      <w:pPr>
        <w:spacing w:line="240" w:lineRule="auto"/>
        <w:rPr>
          <w:rFonts w:cs="Arial"/>
          <w:sz w:val="16"/>
        </w:rPr>
      </w:pPr>
    </w:p>
    <w:p w14:paraId="3DD6F7E3" w14:textId="27BE59DD" w:rsidR="001F5AC1" w:rsidRDefault="001F5AC1" w:rsidP="00D41F12">
      <w:pPr>
        <w:spacing w:line="240" w:lineRule="auto"/>
        <w:rPr>
          <w:rFonts w:cs="Arial"/>
        </w:rPr>
      </w:pPr>
      <w:r w:rsidRPr="001F5AC1">
        <w:rPr>
          <w:rFonts w:cs="Arial"/>
        </w:rPr>
        <w:t xml:space="preserve">Bitte übermitteln Sie dieses elektronisch ausgefüllte Formular per E-Mail an das Büro des Wettbewerbs: </w:t>
      </w:r>
      <w:r w:rsidRPr="001F5AC1">
        <w:rPr>
          <w:rStyle w:val="Hyperlink"/>
          <w:rFonts w:cs="Arial"/>
        </w:rPr>
        <w:t>office@fiabci.at</w:t>
      </w:r>
      <w:r w:rsidRPr="001F5AC1">
        <w:rPr>
          <w:rFonts w:cs="Arial"/>
        </w:rPr>
        <w:t xml:space="preserve">. Anschließend erhalten Sie eine Anmeldebestätigung, den </w:t>
      </w:r>
      <w:r w:rsidR="00214D4A" w:rsidRPr="00214D4A">
        <w:rPr>
          <w:rFonts w:cs="Arial"/>
        </w:rPr>
        <w:t xml:space="preserve">Zugang zur Awards-Software zum Ausfüllen der detaillierten Einreichunterlagen </w:t>
      </w:r>
      <w:r w:rsidRPr="001F5AC1">
        <w:rPr>
          <w:rFonts w:cs="Arial"/>
        </w:rPr>
        <w:t>für Ihre Teilnahme sowie die Rechnung der Teilnahmegebühr.</w:t>
      </w:r>
    </w:p>
    <w:p w14:paraId="7E29AD10" w14:textId="77777777" w:rsidR="00D41F12" w:rsidRPr="001F5AC1" w:rsidRDefault="00D41F12" w:rsidP="00D41F12">
      <w:pPr>
        <w:spacing w:line="240" w:lineRule="auto"/>
        <w:rPr>
          <w:rFonts w:cs="Arial"/>
        </w:rPr>
      </w:pPr>
    </w:p>
    <w:p w14:paraId="6920EEE1" w14:textId="172ADD3E" w:rsidR="00D41F12" w:rsidRDefault="001F5AC1" w:rsidP="00D41F12">
      <w:pPr>
        <w:spacing w:line="240" w:lineRule="auto"/>
        <w:jc w:val="left"/>
        <w:rPr>
          <w:rFonts w:cs="Arial"/>
        </w:rPr>
      </w:pPr>
      <w:r w:rsidRPr="001F5AC1">
        <w:rPr>
          <w:rFonts w:cs="Arial"/>
        </w:rPr>
        <w:t xml:space="preserve">Bei Fragen steht Ihnen Sandra Nova unter Tel: +43 512 77 77-111 gerne zur Verfügung! </w:t>
      </w:r>
    </w:p>
    <w:p w14:paraId="5D75D796" w14:textId="3C91DAD3" w:rsidR="00710926" w:rsidRPr="00710926" w:rsidRDefault="001F5AC1" w:rsidP="00D41F12">
      <w:pPr>
        <w:spacing w:line="240" w:lineRule="auto"/>
        <w:jc w:val="left"/>
        <w:rPr>
          <w:rFonts w:cs="Arial"/>
          <w:lang w:val="en-GB"/>
        </w:rPr>
      </w:pPr>
      <w:r w:rsidRPr="001F5AC1">
        <w:rPr>
          <w:rFonts w:cs="Arial"/>
        </w:rPr>
        <w:br/>
      </w:r>
      <w:r w:rsidR="00D41F12">
        <w:rPr>
          <w:rFonts w:cs="Arial"/>
        </w:rPr>
        <w:t xml:space="preserve">Wir freuen uns auf Ihre Einreichung! </w:t>
      </w:r>
      <w:r w:rsidR="00D41F12">
        <w:rPr>
          <w:rFonts w:cs="Arial"/>
        </w:rPr>
        <w:br/>
      </w:r>
      <w:r w:rsidR="00D41F12">
        <w:rPr>
          <w:rFonts w:cs="Arial"/>
        </w:rPr>
        <w:br/>
      </w:r>
      <w:proofErr w:type="spellStart"/>
      <w:r w:rsidRPr="00710926">
        <w:rPr>
          <w:rFonts w:cs="Arial"/>
          <w:lang w:val="en-GB"/>
        </w:rPr>
        <w:t>Ihr</w:t>
      </w:r>
      <w:proofErr w:type="spellEnd"/>
      <w:r w:rsidRPr="00710926">
        <w:rPr>
          <w:rFonts w:cs="Arial"/>
          <w:lang w:val="en-GB"/>
        </w:rPr>
        <w:t xml:space="preserve"> FIABCI Prix d’Excellence Austria Team</w:t>
      </w:r>
    </w:p>
    <w:sectPr w:rsidR="00710926" w:rsidRPr="00710926" w:rsidSect="00710926">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701" w:left="1418" w:header="737" w:footer="79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A2C4" w14:textId="77777777" w:rsidR="00CB5695" w:rsidRDefault="00CB5695">
      <w:pPr>
        <w:spacing w:line="240" w:lineRule="auto"/>
      </w:pPr>
      <w:r>
        <w:separator/>
      </w:r>
    </w:p>
  </w:endnote>
  <w:endnote w:type="continuationSeparator" w:id="0">
    <w:p w14:paraId="55C55012" w14:textId="77777777" w:rsidR="00CB5695" w:rsidRDefault="00CB5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F852" w14:textId="77777777" w:rsidR="00A9406F" w:rsidRDefault="00A940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1296" w14:textId="212BCBE7" w:rsidR="001956A4" w:rsidRPr="00710926" w:rsidRDefault="00710926" w:rsidP="00710926">
    <w:pPr>
      <w:pStyle w:val="Fuzeile"/>
      <w:rPr>
        <w:rFonts w:eastAsiaTheme="minorHAnsi"/>
      </w:rPr>
    </w:pPr>
    <w:r>
      <w:rPr>
        <w:noProof/>
      </w:rPr>
      <w:drawing>
        <wp:anchor distT="0" distB="0" distL="114300" distR="114300" simplePos="0" relativeHeight="251665408" behindDoc="0" locked="0" layoutInCell="1" allowOverlap="1" wp14:anchorId="6DCB8F99" wp14:editId="0A304474">
          <wp:simplePos x="0" y="0"/>
          <wp:positionH relativeFrom="margin">
            <wp:align>center</wp:align>
          </wp:positionH>
          <wp:positionV relativeFrom="paragraph">
            <wp:posOffset>-104140</wp:posOffset>
          </wp:positionV>
          <wp:extent cx="7067550" cy="434027"/>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67550" cy="434027"/>
                  </a:xfrm>
                  <a:prstGeom prst="rect">
                    <a:avLst/>
                  </a:prstGeom>
                </pic:spPr>
              </pic:pic>
            </a:graphicData>
          </a:graphic>
          <wp14:sizeRelH relativeFrom="page">
            <wp14:pctWidth>0</wp14:pctWidth>
          </wp14:sizeRelH>
          <wp14:sizeRelV relativeFrom="page">
            <wp14:pctHeight>0</wp14:pctHeight>
          </wp14:sizeRelV>
        </wp:anchor>
      </w:drawing>
    </w:r>
    <w:r w:rsidRPr="0071092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672A" w14:textId="77777777" w:rsidR="00A9406F" w:rsidRDefault="00A940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B183" w14:textId="77777777" w:rsidR="00CB5695" w:rsidRDefault="00CB5695">
      <w:pPr>
        <w:spacing w:line="240" w:lineRule="auto"/>
      </w:pPr>
      <w:r>
        <w:separator/>
      </w:r>
    </w:p>
  </w:footnote>
  <w:footnote w:type="continuationSeparator" w:id="0">
    <w:p w14:paraId="5E1118EC" w14:textId="77777777" w:rsidR="00CB5695" w:rsidRDefault="00CB5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45D6" w14:textId="77777777" w:rsidR="00A9406F" w:rsidRDefault="00A940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A87C" w14:textId="77777777" w:rsidR="001956A4" w:rsidRPr="00552C2F" w:rsidRDefault="001956A4" w:rsidP="00552C2F">
    <w:pPr>
      <w:pStyle w:val="Kopfzeile"/>
    </w:pPr>
    <w:bookmarkStart w:id="1" w:name="_Hlk95997278"/>
    <w:bookmarkStart w:id="2" w:name="_Hlk95997279"/>
    <w:bookmarkStart w:id="3" w:name="_Hlk95997288"/>
    <w:bookmarkStart w:id="4" w:name="_Hlk95997289"/>
    <w:r w:rsidRPr="00552C2F">
      <w:rPr>
        <w:lang w:val="de-AT" w:eastAsia="de-AT"/>
      </w:rPr>
      <mc:AlternateContent>
        <mc:Choice Requires="wps">
          <w:drawing>
            <wp:anchor distT="0" distB="0" distL="114300" distR="114300" simplePos="0" relativeHeight="251663360" behindDoc="0" locked="0" layoutInCell="1" allowOverlap="1" wp14:anchorId="7924B836" wp14:editId="10BBE75B">
              <wp:simplePos x="0" y="0"/>
              <wp:positionH relativeFrom="column">
                <wp:posOffset>3876675</wp:posOffset>
              </wp:positionH>
              <wp:positionV relativeFrom="paragraph">
                <wp:posOffset>1239014</wp:posOffset>
              </wp:positionV>
              <wp:extent cx="2177415" cy="316230"/>
              <wp:effectExtent l="0" t="0" r="0" b="0"/>
              <wp:wrapNone/>
              <wp:docPr id="3" name="Textfeld 3"/>
              <wp:cNvGraphicFramePr/>
              <a:graphic xmlns:a="http://schemas.openxmlformats.org/drawingml/2006/main">
                <a:graphicData uri="http://schemas.microsoft.com/office/word/2010/wordprocessingShape">
                  <wps:wsp>
                    <wps:cNvSpPr txBox="1"/>
                    <wps:spPr>
                      <a:xfrm>
                        <a:off x="0" y="0"/>
                        <a:ext cx="2177415" cy="316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79AD3A2" w14:textId="77777777" w:rsidR="001956A4" w:rsidRPr="00552C2F" w:rsidRDefault="001956A4" w:rsidP="007C54F7">
                          <w:pPr>
                            <w:spacing w:line="240" w:lineRule="exact"/>
                            <w:jc w:val="right"/>
                            <w:rPr>
                              <w:b/>
                              <w:color w:val="7F7F7F" w:themeColor="text1" w:themeTint="80"/>
                              <w:sz w:val="19"/>
                              <w:szCs w:val="19"/>
                            </w:rPr>
                          </w:pPr>
                          <w:r w:rsidRPr="00552C2F">
                            <w:rPr>
                              <w:rFonts w:cs="Arial"/>
                              <w:b/>
                              <w:color w:val="7F7F7F" w:themeColor="text1" w:themeTint="80"/>
                              <w:sz w:val="19"/>
                              <w:szCs w:val="19"/>
                            </w:rPr>
                            <w:t>www.fiabciprixaustria.at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4B836" id="_x0000_t202" coordsize="21600,21600" o:spt="202" path="m,l,21600r21600,l21600,xe">
              <v:stroke joinstyle="miter"/>
              <v:path gradientshapeok="t" o:connecttype="rect"/>
            </v:shapetype>
            <v:shape id="Textfeld 3" o:spid="_x0000_s1026" type="#_x0000_t202" style="position:absolute;left:0;text-align:left;margin-left:305.25pt;margin-top:97.55pt;width:171.4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" filled="f" stroked="f">
              <v:textbox>
                <w:txbxContent>
                  <w:p w14:paraId="179AD3A2" w14:textId="77777777" w:rsidR="001956A4" w:rsidRPr="00552C2F" w:rsidRDefault="001956A4" w:rsidP="007C54F7">
                    <w:pPr>
                      <w:spacing w:line="240" w:lineRule="exact"/>
                      <w:jc w:val="right"/>
                      <w:rPr>
                        <w:b/>
                        <w:color w:val="7F7F7F" w:themeColor="text1" w:themeTint="80"/>
                        <w:sz w:val="19"/>
                        <w:szCs w:val="19"/>
                      </w:rPr>
                    </w:pPr>
                    <w:r w:rsidRPr="00552C2F">
                      <w:rPr>
                        <w:rFonts w:cs="Arial"/>
                        <w:b/>
                        <w:color w:val="7F7F7F" w:themeColor="text1" w:themeTint="80"/>
                        <w:sz w:val="19"/>
                        <w:szCs w:val="19"/>
                      </w:rPr>
                      <w:t>www.fiabciprixaustria.at</w:t>
                    </w:r>
                  </w:p>
                </w:txbxContent>
              </v:textbox>
            </v:shape>
          </w:pict>
        </mc:Fallback>
      </mc:AlternateContent>
    </w:r>
    <w:r w:rsidRPr="00552C2F">
      <w:rPr>
        <w:lang w:val="de-AT" w:eastAsia="de-AT"/>
      </w:rPr>
      <mc:AlternateContent>
        <mc:Choice Requires="wps">
          <w:drawing>
            <wp:anchor distT="0" distB="0" distL="114300" distR="114300" simplePos="0" relativeHeight="251659264" behindDoc="0" locked="0" layoutInCell="1" allowOverlap="1" wp14:anchorId="13A74BBA" wp14:editId="1410E4DB">
              <wp:simplePos x="0" y="0"/>
              <wp:positionH relativeFrom="column">
                <wp:posOffset>3149600</wp:posOffset>
              </wp:positionH>
              <wp:positionV relativeFrom="paragraph">
                <wp:posOffset>846326</wp:posOffset>
              </wp:positionV>
              <wp:extent cx="3006090" cy="294640"/>
              <wp:effectExtent l="0" t="0" r="0" b="10160"/>
              <wp:wrapNone/>
              <wp:docPr id="2" name="Textfeld 2"/>
              <wp:cNvGraphicFramePr/>
              <a:graphic xmlns:a="http://schemas.openxmlformats.org/drawingml/2006/main">
                <a:graphicData uri="http://schemas.microsoft.com/office/word/2010/wordprocessingShape">
                  <wps:wsp>
                    <wps:cNvSpPr txBox="1"/>
                    <wps:spPr>
                      <a:xfrm>
                        <a:off x="0" y="0"/>
                        <a:ext cx="3006090" cy="294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A81A817" w14:textId="77777777" w:rsidR="001956A4" w:rsidRPr="004E6C14" w:rsidRDefault="001956A4" w:rsidP="004E6C14">
                          <w:pPr>
                            <w:spacing w:line="240" w:lineRule="exact"/>
                            <w:ind w:left="-142"/>
                            <w:jc w:val="center"/>
                            <w:rPr>
                              <w:rFonts w:cs="Arial"/>
                              <w:color w:val="7F7F7F" w:themeColor="text1" w:themeTint="80"/>
                              <w:sz w:val="19"/>
                              <w:szCs w:val="19"/>
                            </w:rPr>
                          </w:pPr>
                          <w:r w:rsidRPr="004E6C14">
                            <w:rPr>
                              <w:rFonts w:cs="Arial"/>
                              <w:color w:val="7F7F7F" w:themeColor="text1" w:themeTint="80"/>
                              <w:sz w:val="19"/>
                              <w:szCs w:val="19"/>
                            </w:rPr>
                            <w:t>Wettbewerb für herausragende Immobilienprojekte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74BBA" id="Textfeld 2" o:spid="_x0000_s1027" type="#_x0000_t202" style="position:absolute;left:0;text-align:left;margin-left:248pt;margin-top:66.65pt;width:236.7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" filled="f" stroked="f">
              <v:textbox>
                <w:txbxContent>
                  <w:p w14:paraId="3A81A817" w14:textId="77777777" w:rsidR="001956A4" w:rsidRPr="004E6C14" w:rsidRDefault="001956A4" w:rsidP="004E6C14">
                    <w:pPr>
                      <w:spacing w:line="240" w:lineRule="exact"/>
                      <w:ind w:left="-142"/>
                      <w:jc w:val="center"/>
                      <w:rPr>
                        <w:rFonts w:cs="Arial"/>
                        <w:color w:val="7F7F7F" w:themeColor="text1" w:themeTint="80"/>
                        <w:sz w:val="19"/>
                        <w:szCs w:val="19"/>
                      </w:rPr>
                    </w:pPr>
                    <w:r w:rsidRPr="004E6C14">
                      <w:rPr>
                        <w:rFonts w:cs="Arial"/>
                        <w:color w:val="7F7F7F" w:themeColor="text1" w:themeTint="80"/>
                        <w:sz w:val="19"/>
                        <w:szCs w:val="19"/>
                      </w:rPr>
                      <w:t>Wettbewerb für herausragende Immobilienprojekte</w:t>
                    </w:r>
                  </w:p>
                </w:txbxContent>
              </v:textbox>
            </v:shape>
          </w:pict>
        </mc:Fallback>
      </mc:AlternateContent>
    </w:r>
    <w:r>
      <w:rPr>
        <w:lang w:val="de-AT" w:eastAsia="de-AT"/>
      </w:rPr>
      <w:drawing>
        <wp:anchor distT="0" distB="0" distL="114300" distR="114300" simplePos="0" relativeHeight="251664384" behindDoc="1" locked="0" layoutInCell="1" allowOverlap="1" wp14:anchorId="67286791" wp14:editId="141A26DB">
          <wp:simplePos x="0" y="0"/>
          <wp:positionH relativeFrom="column">
            <wp:posOffset>-889635</wp:posOffset>
          </wp:positionH>
          <wp:positionV relativeFrom="paragraph">
            <wp:posOffset>-456436</wp:posOffset>
          </wp:positionV>
          <wp:extent cx="7559675" cy="1267460"/>
          <wp:effectExtent l="0" t="0" r="9525" b="2540"/>
          <wp:wrapNone/>
          <wp:docPr id="5" name="kop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4.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675" cy="1267460"/>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4A9A" w14:textId="77777777" w:rsidR="00A9406F" w:rsidRDefault="00A940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74A1"/>
    <w:multiLevelType w:val="hybridMultilevel"/>
    <w:tmpl w:val="1D361D5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415874"/>
    <w:multiLevelType w:val="hybridMultilevel"/>
    <w:tmpl w:val="5E70779E"/>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7DC01D7"/>
    <w:multiLevelType w:val="hybridMultilevel"/>
    <w:tmpl w:val="E4866EA2"/>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2f5da,#bdcd25,#e9c60c,#ffc60c,#ffe5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86"/>
    <w:rsid w:val="00015F9E"/>
    <w:rsid w:val="000241B1"/>
    <w:rsid w:val="00025C4A"/>
    <w:rsid w:val="0005235F"/>
    <w:rsid w:val="000719FC"/>
    <w:rsid w:val="000A5A94"/>
    <w:rsid w:val="000A5B70"/>
    <w:rsid w:val="000D3BFF"/>
    <w:rsid w:val="00125A69"/>
    <w:rsid w:val="0013266B"/>
    <w:rsid w:val="001337BD"/>
    <w:rsid w:val="0014354C"/>
    <w:rsid w:val="00144051"/>
    <w:rsid w:val="00170EA4"/>
    <w:rsid w:val="00187E9A"/>
    <w:rsid w:val="001956A4"/>
    <w:rsid w:val="001B01FB"/>
    <w:rsid w:val="001E5DB0"/>
    <w:rsid w:val="001F23B3"/>
    <w:rsid w:val="001F5AC1"/>
    <w:rsid w:val="00203253"/>
    <w:rsid w:val="00204649"/>
    <w:rsid w:val="00214D4A"/>
    <w:rsid w:val="00224FE8"/>
    <w:rsid w:val="002268FB"/>
    <w:rsid w:val="00226954"/>
    <w:rsid w:val="00233E3C"/>
    <w:rsid w:val="0024156E"/>
    <w:rsid w:val="002612DC"/>
    <w:rsid w:val="002642CF"/>
    <w:rsid w:val="002779FC"/>
    <w:rsid w:val="002901DE"/>
    <w:rsid w:val="002B44DB"/>
    <w:rsid w:val="002E09C6"/>
    <w:rsid w:val="002F4A75"/>
    <w:rsid w:val="00302E05"/>
    <w:rsid w:val="0035133F"/>
    <w:rsid w:val="003701E7"/>
    <w:rsid w:val="0037528D"/>
    <w:rsid w:val="003775FA"/>
    <w:rsid w:val="00391876"/>
    <w:rsid w:val="00391DE6"/>
    <w:rsid w:val="003A0009"/>
    <w:rsid w:val="003A2977"/>
    <w:rsid w:val="003B0CE4"/>
    <w:rsid w:val="003C0B5A"/>
    <w:rsid w:val="003E74CB"/>
    <w:rsid w:val="004046F6"/>
    <w:rsid w:val="00405508"/>
    <w:rsid w:val="0041131C"/>
    <w:rsid w:val="004145C9"/>
    <w:rsid w:val="0041631E"/>
    <w:rsid w:val="00423921"/>
    <w:rsid w:val="00437573"/>
    <w:rsid w:val="00442FBB"/>
    <w:rsid w:val="00450871"/>
    <w:rsid w:val="004516FE"/>
    <w:rsid w:val="00487704"/>
    <w:rsid w:val="00492A17"/>
    <w:rsid w:val="00493537"/>
    <w:rsid w:val="004A76D9"/>
    <w:rsid w:val="004C2137"/>
    <w:rsid w:val="004E6C14"/>
    <w:rsid w:val="004F027B"/>
    <w:rsid w:val="004F097D"/>
    <w:rsid w:val="005112C6"/>
    <w:rsid w:val="005242FA"/>
    <w:rsid w:val="00552C2F"/>
    <w:rsid w:val="005612C7"/>
    <w:rsid w:val="0056137B"/>
    <w:rsid w:val="00566B29"/>
    <w:rsid w:val="0057724A"/>
    <w:rsid w:val="0059769E"/>
    <w:rsid w:val="005B3210"/>
    <w:rsid w:val="005B79AE"/>
    <w:rsid w:val="00600976"/>
    <w:rsid w:val="00603404"/>
    <w:rsid w:val="006127D5"/>
    <w:rsid w:val="00615BE8"/>
    <w:rsid w:val="006167E5"/>
    <w:rsid w:val="006570D3"/>
    <w:rsid w:val="006606C3"/>
    <w:rsid w:val="00673B9E"/>
    <w:rsid w:val="00682B56"/>
    <w:rsid w:val="00690410"/>
    <w:rsid w:val="006D0629"/>
    <w:rsid w:val="006E3090"/>
    <w:rsid w:val="00710926"/>
    <w:rsid w:val="00722F86"/>
    <w:rsid w:val="00750DE5"/>
    <w:rsid w:val="00773F40"/>
    <w:rsid w:val="007759AA"/>
    <w:rsid w:val="007B1447"/>
    <w:rsid w:val="007B4F18"/>
    <w:rsid w:val="007C54F7"/>
    <w:rsid w:val="0082681A"/>
    <w:rsid w:val="0083150C"/>
    <w:rsid w:val="0084313D"/>
    <w:rsid w:val="0085014B"/>
    <w:rsid w:val="008503E7"/>
    <w:rsid w:val="0087130F"/>
    <w:rsid w:val="00874F78"/>
    <w:rsid w:val="008B4CC6"/>
    <w:rsid w:val="00943ED6"/>
    <w:rsid w:val="00980A7F"/>
    <w:rsid w:val="00984B29"/>
    <w:rsid w:val="00984D7E"/>
    <w:rsid w:val="009C07EC"/>
    <w:rsid w:val="009E12F2"/>
    <w:rsid w:val="00A10A1A"/>
    <w:rsid w:val="00A10E6A"/>
    <w:rsid w:val="00A31BAE"/>
    <w:rsid w:val="00A421B2"/>
    <w:rsid w:val="00A64997"/>
    <w:rsid w:val="00A90B62"/>
    <w:rsid w:val="00A9406F"/>
    <w:rsid w:val="00A958ED"/>
    <w:rsid w:val="00AA5B0E"/>
    <w:rsid w:val="00AD5413"/>
    <w:rsid w:val="00AD7837"/>
    <w:rsid w:val="00AE495D"/>
    <w:rsid w:val="00AE7401"/>
    <w:rsid w:val="00B00EE6"/>
    <w:rsid w:val="00B2672F"/>
    <w:rsid w:val="00B31CB8"/>
    <w:rsid w:val="00B32A00"/>
    <w:rsid w:val="00B454B8"/>
    <w:rsid w:val="00B82A52"/>
    <w:rsid w:val="00B908C9"/>
    <w:rsid w:val="00BA2AAA"/>
    <w:rsid w:val="00BA2E66"/>
    <w:rsid w:val="00BB22A9"/>
    <w:rsid w:val="00BC2904"/>
    <w:rsid w:val="00BD321F"/>
    <w:rsid w:val="00BE4B2D"/>
    <w:rsid w:val="00BF3E14"/>
    <w:rsid w:val="00BF49D5"/>
    <w:rsid w:val="00C02E99"/>
    <w:rsid w:val="00C63575"/>
    <w:rsid w:val="00C65E05"/>
    <w:rsid w:val="00C87FA7"/>
    <w:rsid w:val="00CA6516"/>
    <w:rsid w:val="00CB5695"/>
    <w:rsid w:val="00CB7269"/>
    <w:rsid w:val="00CC043C"/>
    <w:rsid w:val="00CC35D2"/>
    <w:rsid w:val="00CC652A"/>
    <w:rsid w:val="00CD5056"/>
    <w:rsid w:val="00CE342D"/>
    <w:rsid w:val="00CF6711"/>
    <w:rsid w:val="00D03E9D"/>
    <w:rsid w:val="00D058E4"/>
    <w:rsid w:val="00D41F12"/>
    <w:rsid w:val="00D77532"/>
    <w:rsid w:val="00DA7D18"/>
    <w:rsid w:val="00DB5A28"/>
    <w:rsid w:val="00DB6FBE"/>
    <w:rsid w:val="00DC5C01"/>
    <w:rsid w:val="00DD127E"/>
    <w:rsid w:val="00DD209C"/>
    <w:rsid w:val="00DE3E02"/>
    <w:rsid w:val="00DF16C1"/>
    <w:rsid w:val="00E017B0"/>
    <w:rsid w:val="00E05CF6"/>
    <w:rsid w:val="00E060B8"/>
    <w:rsid w:val="00E121AE"/>
    <w:rsid w:val="00E12BBB"/>
    <w:rsid w:val="00E4246D"/>
    <w:rsid w:val="00E64292"/>
    <w:rsid w:val="00EB05A4"/>
    <w:rsid w:val="00EB25C8"/>
    <w:rsid w:val="00ED1102"/>
    <w:rsid w:val="00F0351E"/>
    <w:rsid w:val="00F411A9"/>
    <w:rsid w:val="00F8290F"/>
    <w:rsid w:val="00FA3204"/>
    <w:rsid w:val="00FA5A40"/>
    <w:rsid w:val="00FD5779"/>
    <w:rsid w:val="00FE705B"/>
    <w:rsid w:val="00FF7364"/>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2f5da,#bdcd25,#e9c60c,#ffc60c,#ffe50c"/>
    </o:shapedefaults>
    <o:shapelayout v:ext="edit">
      <o:idmap v:ext="edit" data="1"/>
    </o:shapelayout>
  </w:shapeDefaults>
  <w:doNotEmbedSmartTags/>
  <w:decimalSymbol w:val=","/>
  <w:listSeparator w:val=";"/>
  <w14:docId w14:val="79F4CDB7"/>
  <w14:defaultImageDpi w14:val="300"/>
  <w15:docId w15:val="{8FC3F6B1-71A9-453A-A87C-F04737C1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5">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spacing w:line="360" w:lineRule="auto"/>
      <w:jc w:val="both"/>
      <w:textAlignment w:val="baseline"/>
    </w:pPr>
    <w:rPr>
      <w:rFonts w:ascii="Arial" w:hAnsi="Arial"/>
      <w:sz w:val="18"/>
      <w:lang w:val="de-DE"/>
    </w:rPr>
  </w:style>
  <w:style w:type="paragraph" w:styleId="berschrift3">
    <w:name w:val="heading 3"/>
    <w:basedOn w:val="Standard"/>
    <w:link w:val="berschrift3Zchn"/>
    <w:uiPriority w:val="9"/>
    <w:qFormat/>
    <w:rsid w:val="0059769E"/>
    <w:pPr>
      <w:overflowPunct/>
      <w:autoSpaceDE/>
      <w:autoSpaceDN/>
      <w:adjustRightInd/>
      <w:spacing w:before="100" w:beforeAutospacing="1" w:after="100" w:afterAutospacing="1" w:line="240" w:lineRule="auto"/>
      <w:jc w:val="left"/>
      <w:textAlignment w:val="auto"/>
      <w:outlineLvl w:val="2"/>
    </w:pPr>
    <w:rPr>
      <w:rFonts w:ascii="Times New Roman" w:hAnsi="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der rasche"/>
    <w:basedOn w:val="Standard"/>
    <w:autoRedefine/>
    <w:rsid w:val="00552C2F"/>
    <w:pPr>
      <w:tabs>
        <w:tab w:val="center" w:pos="4536"/>
        <w:tab w:val="right" w:pos="9072"/>
      </w:tabs>
      <w:spacing w:line="240" w:lineRule="auto"/>
      <w:jc w:val="right"/>
    </w:pPr>
    <w:rPr>
      <w:rFonts w:ascii="Trebuchet MS" w:hAnsi="Trebuchet MS"/>
      <w:i/>
      <w:noProof/>
      <w:color w:val="808080"/>
      <w:spacing w:val="10"/>
      <w:sz w:val="16"/>
      <w:vertAlign w:val="subscript"/>
    </w:rPr>
  </w:style>
  <w:style w:type="paragraph" w:customStyle="1" w:styleId="betrifft">
    <w:name w:val="betrifft"/>
    <w:basedOn w:val="Standard"/>
    <w:next w:val="Standard"/>
    <w:autoRedefine/>
    <w:rsid w:val="00D058E4"/>
    <w:pPr>
      <w:spacing w:line="300" w:lineRule="exact"/>
      <w:jc w:val="left"/>
    </w:pPr>
    <w:rPr>
      <w:b/>
      <w:color w:val="C1AE69"/>
      <w:sz w:val="28"/>
      <w:szCs w:val="28"/>
    </w:rPr>
  </w:style>
  <w:style w:type="paragraph" w:customStyle="1" w:styleId="datum">
    <w:name w:val="datum"/>
    <w:basedOn w:val="Standard"/>
    <w:next w:val="Standard"/>
    <w:autoRedefine/>
    <w:pPr>
      <w:spacing w:line="260" w:lineRule="exact"/>
      <w:jc w:val="right"/>
    </w:pPr>
    <w:rPr>
      <w:i/>
      <w:noProof/>
    </w:rPr>
  </w:style>
  <w:style w:type="paragraph" w:styleId="Fuzeile">
    <w:name w:val="footer"/>
    <w:basedOn w:val="Standard"/>
    <w:link w:val="FuzeileZchn"/>
    <w:semiHidden/>
    <w:pPr>
      <w:tabs>
        <w:tab w:val="center" w:pos="4536"/>
        <w:tab w:val="right" w:pos="9072"/>
      </w:tabs>
    </w:pPr>
  </w:style>
  <w:style w:type="character" w:styleId="Hyperlink">
    <w:name w:val="Hyperlink"/>
    <w:uiPriority w:val="99"/>
    <w:rPr>
      <w:color w:val="0000FF"/>
      <w:u w:val="single"/>
    </w:rPr>
  </w:style>
  <w:style w:type="paragraph" w:customStyle="1" w:styleId="headline">
    <w:name w:val="headline"/>
    <w:basedOn w:val="Standard"/>
    <w:autoRedefine/>
    <w:pPr>
      <w:spacing w:line="480" w:lineRule="auto"/>
      <w:jc w:val="left"/>
    </w:pPr>
    <w:rPr>
      <w:b/>
    </w:rPr>
  </w:style>
  <w:style w:type="paragraph" w:customStyle="1" w:styleId="EinfacherAbsatz">
    <w:name w:val="[Einfacher Absatz]"/>
    <w:basedOn w:val="Standard"/>
    <w:uiPriority w:val="99"/>
    <w:rsid w:val="00D059A3"/>
    <w:pPr>
      <w:widowControl w:val="0"/>
      <w:overflowPunct/>
      <w:spacing w:line="288" w:lineRule="auto"/>
      <w:jc w:val="left"/>
      <w:textAlignment w:val="center"/>
    </w:pPr>
    <w:rPr>
      <w:rFonts w:ascii="Times-Roman" w:hAnsi="Times-Roman" w:cs="Times-Roman"/>
      <w:color w:val="000000"/>
      <w:sz w:val="24"/>
      <w:szCs w:val="24"/>
    </w:rPr>
  </w:style>
  <w:style w:type="character" w:customStyle="1" w:styleId="FuzeileZchn">
    <w:name w:val="Fußzeile Zchn"/>
    <w:link w:val="Fuzeile"/>
    <w:semiHidden/>
    <w:rsid w:val="00CA6516"/>
    <w:rPr>
      <w:rFonts w:ascii="Arial" w:hAnsi="Arial"/>
      <w:sz w:val="18"/>
    </w:rPr>
  </w:style>
  <w:style w:type="paragraph" w:customStyle="1" w:styleId="EinfAbs">
    <w:name w:val="[Einf. Abs.]"/>
    <w:basedOn w:val="Standard"/>
    <w:uiPriority w:val="99"/>
    <w:rsid w:val="00690410"/>
    <w:pPr>
      <w:widowControl w:val="0"/>
      <w:overflowPunct/>
      <w:spacing w:line="288" w:lineRule="auto"/>
      <w:jc w:val="left"/>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rsid w:val="00A31BAE"/>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rsid w:val="00A31BAE"/>
    <w:rPr>
      <w:rFonts w:ascii="Lucida Grande" w:hAnsi="Lucida Grande" w:cs="Lucida Grande"/>
      <w:sz w:val="18"/>
      <w:szCs w:val="18"/>
      <w:lang w:val="de-DE"/>
    </w:rPr>
  </w:style>
  <w:style w:type="character" w:customStyle="1" w:styleId="NichtaufgelsteErwhnung1">
    <w:name w:val="Nicht aufgelöste Erwähnung1"/>
    <w:basedOn w:val="Absatz-Standardschriftart"/>
    <w:uiPriority w:val="99"/>
    <w:semiHidden/>
    <w:unhideWhenUsed/>
    <w:rsid w:val="00DA7D18"/>
    <w:rPr>
      <w:color w:val="605E5C"/>
      <w:shd w:val="clear" w:color="auto" w:fill="E1DFDD"/>
    </w:rPr>
  </w:style>
  <w:style w:type="character" w:styleId="BesuchterLink">
    <w:name w:val="FollowedHyperlink"/>
    <w:basedOn w:val="Absatz-Standardschriftart"/>
    <w:rsid w:val="00DA7D18"/>
    <w:rPr>
      <w:color w:val="800080" w:themeColor="followedHyperlink"/>
      <w:u w:val="single"/>
    </w:rPr>
  </w:style>
  <w:style w:type="paragraph" w:styleId="Listenabsatz">
    <w:name w:val="List Paragraph"/>
    <w:basedOn w:val="Standard"/>
    <w:rsid w:val="00CC043C"/>
    <w:pPr>
      <w:ind w:left="720"/>
      <w:contextualSpacing/>
    </w:pPr>
  </w:style>
  <w:style w:type="paragraph" w:customStyle="1" w:styleId="font8">
    <w:name w:val="font_8"/>
    <w:basedOn w:val="Standard"/>
    <w:rsid w:val="00943ED6"/>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de-AT" w:eastAsia="de-AT"/>
    </w:rPr>
  </w:style>
  <w:style w:type="character" w:customStyle="1" w:styleId="wixguard">
    <w:name w:val="wixguard"/>
    <w:basedOn w:val="Absatz-Standardschriftart"/>
    <w:rsid w:val="00943ED6"/>
  </w:style>
  <w:style w:type="character" w:customStyle="1" w:styleId="berschrift3Zchn">
    <w:name w:val="Überschrift 3 Zchn"/>
    <w:basedOn w:val="Absatz-Standardschriftart"/>
    <w:link w:val="berschrift3"/>
    <w:uiPriority w:val="9"/>
    <w:rsid w:val="0059769E"/>
    <w:rPr>
      <w:b/>
      <w:bCs/>
      <w:sz w:val="27"/>
      <w:szCs w:val="27"/>
      <w:lang w:eastAsia="de-AT"/>
    </w:rPr>
  </w:style>
  <w:style w:type="paragraph" w:styleId="StandardWeb">
    <w:name w:val="Normal (Web)"/>
    <w:basedOn w:val="Standard"/>
    <w:uiPriority w:val="99"/>
    <w:semiHidden/>
    <w:unhideWhenUsed/>
    <w:rsid w:val="002901DE"/>
    <w:pPr>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de-AT" w:eastAsia="en-US"/>
    </w:rPr>
  </w:style>
  <w:style w:type="character" w:styleId="Kommentarzeichen">
    <w:name w:val="annotation reference"/>
    <w:basedOn w:val="Absatz-Standardschriftart"/>
    <w:semiHidden/>
    <w:unhideWhenUsed/>
    <w:rsid w:val="005B79AE"/>
    <w:rPr>
      <w:sz w:val="16"/>
      <w:szCs w:val="16"/>
    </w:rPr>
  </w:style>
  <w:style w:type="paragraph" w:styleId="Kommentartext">
    <w:name w:val="annotation text"/>
    <w:basedOn w:val="Standard"/>
    <w:link w:val="KommentartextZchn"/>
    <w:semiHidden/>
    <w:unhideWhenUsed/>
    <w:rsid w:val="005B79AE"/>
    <w:pPr>
      <w:spacing w:line="240" w:lineRule="auto"/>
    </w:pPr>
    <w:rPr>
      <w:sz w:val="20"/>
    </w:rPr>
  </w:style>
  <w:style w:type="character" w:customStyle="1" w:styleId="KommentartextZchn">
    <w:name w:val="Kommentartext Zchn"/>
    <w:basedOn w:val="Absatz-Standardschriftart"/>
    <w:link w:val="Kommentartext"/>
    <w:semiHidden/>
    <w:rsid w:val="005B79AE"/>
    <w:rPr>
      <w:rFonts w:ascii="Arial" w:hAnsi="Arial"/>
      <w:lang w:val="de-DE"/>
    </w:rPr>
  </w:style>
  <w:style w:type="paragraph" w:styleId="Kommentarthema">
    <w:name w:val="annotation subject"/>
    <w:basedOn w:val="Kommentartext"/>
    <w:next w:val="Kommentartext"/>
    <w:link w:val="KommentarthemaZchn"/>
    <w:semiHidden/>
    <w:unhideWhenUsed/>
    <w:rsid w:val="005B79AE"/>
    <w:rPr>
      <w:b/>
      <w:bCs/>
    </w:rPr>
  </w:style>
  <w:style w:type="character" w:customStyle="1" w:styleId="KommentarthemaZchn">
    <w:name w:val="Kommentarthema Zchn"/>
    <w:basedOn w:val="KommentartextZchn"/>
    <w:link w:val="Kommentarthema"/>
    <w:semiHidden/>
    <w:rsid w:val="005B79AE"/>
    <w:rPr>
      <w:rFonts w:ascii="Arial" w:hAnsi="Arial"/>
      <w:b/>
      <w:bCs/>
      <w:lang w:val="de-DE"/>
    </w:rPr>
  </w:style>
  <w:style w:type="paragraph" w:styleId="berarbeitung">
    <w:name w:val="Revision"/>
    <w:hidden/>
    <w:semiHidden/>
    <w:rsid w:val="004145C9"/>
    <w:rPr>
      <w:rFonts w:ascii="Arial" w:hAnsi="Arial"/>
      <w:sz w:val="18"/>
      <w:lang w:val="de-DE"/>
    </w:rPr>
  </w:style>
  <w:style w:type="paragraph" w:styleId="Aufzhlungszeichen">
    <w:name w:val="List Bullet"/>
    <w:basedOn w:val="Standard"/>
    <w:uiPriority w:val="1"/>
    <w:semiHidden/>
    <w:unhideWhenUsed/>
    <w:qFormat/>
    <w:rsid w:val="001F5AC1"/>
    <w:pPr>
      <w:numPr>
        <w:numId w:val="4"/>
      </w:numPr>
      <w:overflowPunct/>
      <w:autoSpaceDE/>
      <w:autoSpaceDN/>
      <w:adjustRightInd/>
      <w:spacing w:after="60" w:line="288" w:lineRule="auto"/>
      <w:jc w:val="left"/>
      <w:textAlignment w:val="auto"/>
    </w:pPr>
    <w:rPr>
      <w:rFonts w:asciiTheme="minorHAnsi" w:eastAsiaTheme="minorEastAsia" w:hAnsiTheme="minorHAnsi" w:cstheme="minorBidi"/>
      <w:color w:val="404040" w:themeColor="text1" w:themeTint="BF"/>
      <w:szCs w:val="18"/>
    </w:rPr>
  </w:style>
  <w:style w:type="paragraph" w:styleId="Titel">
    <w:name w:val="Title"/>
    <w:basedOn w:val="Standard"/>
    <w:next w:val="Standard"/>
    <w:link w:val="TitelZchn"/>
    <w:uiPriority w:val="10"/>
    <w:qFormat/>
    <w:rsid w:val="001F5AC1"/>
    <w:pPr>
      <w:pBdr>
        <w:left w:val="double" w:sz="18" w:space="4" w:color="244061" w:themeColor="accent1" w:themeShade="80"/>
      </w:pBdr>
      <w:overflowPunct/>
      <w:autoSpaceDE/>
      <w:autoSpaceDN/>
      <w:adjustRightInd/>
      <w:spacing w:line="420" w:lineRule="exact"/>
      <w:jc w:val="left"/>
      <w:textAlignment w:val="auto"/>
    </w:pPr>
    <w:rPr>
      <w:rFonts w:asciiTheme="majorHAnsi" w:eastAsiaTheme="majorEastAsia" w:hAnsiTheme="majorHAnsi" w:cstheme="majorBidi"/>
      <w:caps/>
      <w:color w:val="244061" w:themeColor="accent1" w:themeShade="80"/>
      <w:kern w:val="28"/>
      <w:sz w:val="38"/>
      <w:szCs w:val="38"/>
    </w:rPr>
  </w:style>
  <w:style w:type="character" w:customStyle="1" w:styleId="TitelZchn">
    <w:name w:val="Titel Zchn"/>
    <w:basedOn w:val="Absatz-Standardschriftart"/>
    <w:link w:val="Titel"/>
    <w:uiPriority w:val="10"/>
    <w:rsid w:val="001F5AC1"/>
    <w:rPr>
      <w:rFonts w:asciiTheme="majorHAnsi" w:eastAsiaTheme="majorEastAsia" w:hAnsiTheme="majorHAnsi" w:cstheme="majorBidi"/>
      <w:caps/>
      <w:color w:val="244061" w:themeColor="accent1" w:themeShade="80"/>
      <w:kern w:val="28"/>
      <w:sz w:val="38"/>
      <w:szCs w:val="38"/>
      <w:lang w:val="de-DE"/>
    </w:rPr>
  </w:style>
  <w:style w:type="paragraph" w:styleId="Untertitel">
    <w:name w:val="Subtitle"/>
    <w:basedOn w:val="Standard"/>
    <w:next w:val="Standard"/>
    <w:link w:val="UntertitelZchn"/>
    <w:uiPriority w:val="11"/>
    <w:qFormat/>
    <w:rsid w:val="001F5AC1"/>
    <w:pPr>
      <w:pBdr>
        <w:left w:val="double" w:sz="18" w:space="4" w:color="244061" w:themeColor="accent1" w:themeShade="80"/>
      </w:pBdr>
      <w:overflowPunct/>
      <w:autoSpaceDE/>
      <w:autoSpaceDN/>
      <w:adjustRightInd/>
      <w:spacing w:before="80" w:line="280" w:lineRule="exact"/>
      <w:jc w:val="left"/>
      <w:textAlignment w:val="auto"/>
    </w:pPr>
    <w:rPr>
      <w:rFonts w:asciiTheme="minorHAnsi" w:eastAsiaTheme="minorEastAsia" w:hAnsiTheme="minorHAnsi" w:cstheme="minorBidi"/>
      <w:b/>
      <w:bCs/>
      <w:color w:val="4F81BD" w:themeColor="accent1"/>
      <w:sz w:val="24"/>
      <w:szCs w:val="24"/>
    </w:rPr>
  </w:style>
  <w:style w:type="character" w:customStyle="1" w:styleId="UntertitelZchn">
    <w:name w:val="Untertitel Zchn"/>
    <w:basedOn w:val="Absatz-Standardschriftart"/>
    <w:link w:val="Untertitel"/>
    <w:uiPriority w:val="11"/>
    <w:rsid w:val="001F5AC1"/>
    <w:rPr>
      <w:rFonts w:asciiTheme="minorHAnsi" w:eastAsiaTheme="minorEastAsia" w:hAnsiTheme="minorHAnsi" w:cstheme="minorBidi"/>
      <w:b/>
      <w:bCs/>
      <w:color w:val="4F81BD" w:themeColor="accent1"/>
      <w:sz w:val="24"/>
      <w:szCs w:val="24"/>
      <w:lang w:val="de-DE"/>
    </w:rPr>
  </w:style>
  <w:style w:type="table" w:customStyle="1" w:styleId="Projekttabelle">
    <w:name w:val="Projekttabelle"/>
    <w:basedOn w:val="NormaleTabelle"/>
    <w:uiPriority w:val="99"/>
    <w:rsid w:val="001F5AC1"/>
    <w:pPr>
      <w:spacing w:before="120" w:after="120"/>
    </w:pPr>
    <w:rPr>
      <w:rFonts w:asciiTheme="minorHAnsi" w:eastAsiaTheme="minorEastAsia" w:hAnsiTheme="minorHAnsi" w:cstheme="minorBidi"/>
      <w:color w:val="404040" w:themeColor="text1" w:themeTint="BF"/>
      <w:sz w:val="18"/>
      <w:szCs w:val="18"/>
      <w:lang w:val="de-DE"/>
    </w:rPr>
    <w:tblPr>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NichtaufgelsteErwhnung">
    <w:name w:val="Unresolved Mention"/>
    <w:basedOn w:val="Absatz-Standardschriftart"/>
    <w:uiPriority w:val="99"/>
    <w:semiHidden/>
    <w:unhideWhenUsed/>
    <w:rsid w:val="00B31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806">
      <w:bodyDiv w:val="1"/>
      <w:marLeft w:val="0"/>
      <w:marRight w:val="0"/>
      <w:marTop w:val="0"/>
      <w:marBottom w:val="0"/>
      <w:divBdr>
        <w:top w:val="none" w:sz="0" w:space="0" w:color="auto"/>
        <w:left w:val="none" w:sz="0" w:space="0" w:color="auto"/>
        <w:bottom w:val="none" w:sz="0" w:space="0" w:color="auto"/>
        <w:right w:val="none" w:sz="0" w:space="0" w:color="auto"/>
      </w:divBdr>
    </w:div>
    <w:div w:id="472212171">
      <w:bodyDiv w:val="1"/>
      <w:marLeft w:val="0"/>
      <w:marRight w:val="0"/>
      <w:marTop w:val="0"/>
      <w:marBottom w:val="0"/>
      <w:divBdr>
        <w:top w:val="none" w:sz="0" w:space="0" w:color="auto"/>
        <w:left w:val="none" w:sz="0" w:space="0" w:color="auto"/>
        <w:bottom w:val="none" w:sz="0" w:space="0" w:color="auto"/>
        <w:right w:val="none" w:sz="0" w:space="0" w:color="auto"/>
      </w:divBdr>
    </w:div>
    <w:div w:id="861213770">
      <w:bodyDiv w:val="1"/>
      <w:marLeft w:val="0"/>
      <w:marRight w:val="0"/>
      <w:marTop w:val="0"/>
      <w:marBottom w:val="0"/>
      <w:divBdr>
        <w:top w:val="none" w:sz="0" w:space="0" w:color="auto"/>
        <w:left w:val="none" w:sz="0" w:space="0" w:color="auto"/>
        <w:bottom w:val="none" w:sz="0" w:space="0" w:color="auto"/>
        <w:right w:val="none" w:sz="0" w:space="0" w:color="auto"/>
      </w:divBdr>
      <w:divsChild>
        <w:div w:id="239870403">
          <w:marLeft w:val="0"/>
          <w:marRight w:val="0"/>
          <w:marTop w:val="0"/>
          <w:marBottom w:val="0"/>
          <w:divBdr>
            <w:top w:val="none" w:sz="0" w:space="0" w:color="auto"/>
            <w:left w:val="none" w:sz="0" w:space="0" w:color="auto"/>
            <w:bottom w:val="none" w:sz="0" w:space="0" w:color="auto"/>
            <w:right w:val="none" w:sz="0" w:space="0" w:color="auto"/>
          </w:divBdr>
        </w:div>
        <w:div w:id="1513103777">
          <w:marLeft w:val="0"/>
          <w:marRight w:val="0"/>
          <w:marTop w:val="0"/>
          <w:marBottom w:val="0"/>
          <w:divBdr>
            <w:top w:val="none" w:sz="0" w:space="0" w:color="auto"/>
            <w:left w:val="none" w:sz="0" w:space="0" w:color="auto"/>
            <w:bottom w:val="none" w:sz="0" w:space="0" w:color="auto"/>
            <w:right w:val="none" w:sz="0" w:space="0" w:color="auto"/>
          </w:divBdr>
          <w:divsChild>
            <w:div w:id="14473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576">
      <w:bodyDiv w:val="1"/>
      <w:marLeft w:val="0"/>
      <w:marRight w:val="0"/>
      <w:marTop w:val="0"/>
      <w:marBottom w:val="0"/>
      <w:divBdr>
        <w:top w:val="none" w:sz="0" w:space="0" w:color="auto"/>
        <w:left w:val="none" w:sz="0" w:space="0" w:color="auto"/>
        <w:bottom w:val="none" w:sz="0" w:space="0" w:color="auto"/>
        <w:right w:val="none" w:sz="0" w:space="0" w:color="auto"/>
      </w:divBdr>
    </w:div>
    <w:div w:id="138132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iabci.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Daten/Users/wolfganghaslinger/Documents/jobs%20powerbook/FIABCI%20Prix/FIABCI%20Prix_briefe/bilder/kopf_4.jpg"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700D404B1343FDA746613622FB99B2"/>
        <w:category>
          <w:name w:val="Allgemein"/>
          <w:gallery w:val="placeholder"/>
        </w:category>
        <w:types>
          <w:type w:val="bbPlcHdr"/>
        </w:types>
        <w:behaviors>
          <w:behavior w:val="content"/>
        </w:behaviors>
        <w:guid w:val="{E1A88E80-878C-4DC4-A16C-518BB5D5B85E}"/>
      </w:docPartPr>
      <w:docPartBody>
        <w:p w:rsidR="001920E5" w:rsidRDefault="00663E9E" w:rsidP="00663E9E">
          <w:pPr>
            <w:pStyle w:val="DF700D404B1343FDA746613622FB99B2"/>
          </w:pPr>
          <w:r>
            <w:t>&lt;Projektname&gt;</w:t>
          </w:r>
        </w:p>
      </w:docPartBody>
    </w:docPart>
    <w:docPart>
      <w:docPartPr>
        <w:name w:val="0D04DB7A447249BFA3EA043D3250380B"/>
        <w:category>
          <w:name w:val="Allgemein"/>
          <w:gallery w:val="placeholder"/>
        </w:category>
        <w:types>
          <w:type w:val="bbPlcHdr"/>
        </w:types>
        <w:behaviors>
          <w:behavior w:val="content"/>
        </w:behaviors>
        <w:guid w:val="{33F5250F-345A-4D3C-81D5-485016834CF4}"/>
      </w:docPartPr>
      <w:docPartBody>
        <w:p w:rsidR="001920E5" w:rsidRDefault="00663E9E" w:rsidP="00663E9E">
          <w:pPr>
            <w:pStyle w:val="0D04DB7A447249BFA3EA043D3250380B"/>
          </w:pPr>
          <w:r>
            <w:t>[Datum auswählen]</w:t>
          </w:r>
        </w:p>
      </w:docPartBody>
    </w:docPart>
    <w:docPart>
      <w:docPartPr>
        <w:name w:val="157471B81C5645FBA02CFF899396E9CE"/>
        <w:category>
          <w:name w:val="Allgemein"/>
          <w:gallery w:val="placeholder"/>
        </w:category>
        <w:types>
          <w:type w:val="bbPlcHdr"/>
        </w:types>
        <w:behaviors>
          <w:behavior w:val="content"/>
        </w:behaviors>
        <w:guid w:val="{9894C650-98AE-4B2D-BFE5-E12D06EC3430}"/>
      </w:docPartPr>
      <w:docPartBody>
        <w:p w:rsidR="001920E5" w:rsidRDefault="00663E9E" w:rsidP="00663E9E">
          <w:pPr>
            <w:pStyle w:val="157471B81C5645FBA02CFF899396E9CE"/>
          </w:pPr>
          <w:r>
            <w:t>&lt;Projektname&gt;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9E"/>
    <w:rsid w:val="00143277"/>
    <w:rsid w:val="001920E5"/>
    <w:rsid w:val="00663E9E"/>
    <w:rsid w:val="00693205"/>
    <w:rsid w:val="00A61FB3"/>
    <w:rsid w:val="00B36E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F700D404B1343FDA746613622FB99B2">
    <w:name w:val="DF700D404B1343FDA746613622FB99B2"/>
    <w:rsid w:val="00663E9E"/>
  </w:style>
  <w:style w:type="paragraph" w:customStyle="1" w:styleId="0D04DB7A447249BFA3EA043D3250380B">
    <w:name w:val="0D04DB7A447249BFA3EA043D3250380B"/>
    <w:rsid w:val="00663E9E"/>
  </w:style>
  <w:style w:type="paragraph" w:customStyle="1" w:styleId="157471B81C5645FBA02CFF899396E9CE">
    <w:name w:val="157471B81C5645FBA02CFF899396E9CE"/>
    <w:rsid w:val="00663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2579-3BC9-426B-A8F6-264677A0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Protokoll der Vorstandssitzung</vt:lpstr>
    </vt:vector>
  </TitlesOfParts>
  <Company/>
  <LinksUpToDate>false</LinksUpToDate>
  <CharactersWithSpaces>2141</CharactersWithSpaces>
  <SharedDoc>false</SharedDoc>
  <HLinks>
    <vt:vector size="6" baseType="variant">
      <vt:variant>
        <vt:i4>5505107</vt:i4>
      </vt:variant>
      <vt:variant>
        <vt:i4>-1</vt:i4>
      </vt:variant>
      <vt:variant>
        <vt:i4>2075</vt:i4>
      </vt:variant>
      <vt:variant>
        <vt:i4>1</vt:i4>
      </vt:variant>
      <vt:variant>
        <vt:lpwstr>Macintosh HD:Users:wolfganghaslinger:Desktop:kopf_1.jpg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Vorstandssitzung</dc:title>
  <dc:subject/>
  <dc:creator>Christa Danner</dc:creator>
  <cp:keywords/>
  <cp:lastModifiedBy>Windows-Benutzer</cp:lastModifiedBy>
  <cp:revision>7</cp:revision>
  <cp:lastPrinted>2020-05-18T08:34:00Z</cp:lastPrinted>
  <dcterms:created xsi:type="dcterms:W3CDTF">2022-01-18T19:49:00Z</dcterms:created>
  <dcterms:modified xsi:type="dcterms:W3CDTF">2022-06-15T14:55:00Z</dcterms:modified>
</cp:coreProperties>
</file>